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w ten sposób głosimy i w ten sposób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ja, czy to tamci. tak ogłaszamy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 czy to tamci tak głosimy i tak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głosimy i temu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oni tak każemy, i takeście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chociaż ja, chociaż oni, tak przepowiadamy i takieście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 to ja, czy inni, tak nauczamy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ja, czy oni, to samo opowiadamy,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ja, czy oni,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głosimy: i ja, i oni, a wy w to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ja, czy tamci, tak nauczamy i tak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i ja, i oni, głosimy to samo, a wy w to uwierzyliście.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Obojętnie więc, czy chodzi o mnie, czy o innych apostołów, ważne jest, że taką naukę wam głosimy i w taką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чи я, чи вони, - але ми так проповідуємо і так ви й увірували.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to ja, czy to oni, tak tylko głosimy oraz 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razie, czy to ja, czy oni, to właśnie głosimy i w to właśnie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to ja, czy oni – tak głosimy i tak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czy ja, czy inni, i tak głosimy tę samą dobrą nowinę, w którą wy uwierzyliście.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2024-04-28T00:10:45Z</dcterms:modified>
</cp:coreProperties>
</file>