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powstanie martwych nie jest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ma zmartwychwstania umarłych,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powstanie martwych nie jest, ani Pomazaniec jest wskrzeszony,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powstanie martwych nie jest ani Pomazaniec jest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2024-04-27T18:19:18Z</dcterms:modified>
</cp:coreProperties>
</file>