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bezcelowa jest wasza wiara; nadal jesteście w swoich 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czcza wiara wasza, jeszcze jesteście w grzechach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2024-04-27T14:59:40Z</dcterms:modified>
</cp:coreProperties>
</file>