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zmartwychwstał i jest pierwszym zwiastunem zmartwychwstania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i stał się pierwszym plonem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 martwych wzbudzony jest i stał się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Chrystus zmartwychwstał, pierwiastki tych, którzy zasnęli: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zmartwychwstał jako pierwociny spośród tych, co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został wzbudzony z martwych i jest pierwiastkiem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jednak Chrystus został wskrzeszony z martwych jako pierwszy z 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jednak zmartwychwstał, i to jako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Chrystus powstał z martwych, pierwociny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jednak zmartwychwstał jako pierwszy i to daje nam pewność zmartwychwstania tych, co poumierali.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Chrystus zmartwychwstał i to pierwszy spośród tych, którzy posnęli.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Христос воскрес із мертвих, - первісток серед покійних.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został wskrzeszony z martwych, stając się pierwociną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faktem jest, że Mesjasz został wskrzeszony z martwych, pierwociny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Chrystus jest wskrzeszony z martwych – pierwocina tych, którzy zapadli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 naprawdę zmartwychwstał—jako pierwszy z 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2024-04-28T06:41:36Z</dcterms:modified>
</cp:coreProperties>
</file>