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Otrzeźwiejcie* naprawdę i przestańcie grzeszyć; niektórym bowiem (z was) brak zrozumienia Boga – mówię dla zawstydzenia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 sprawiedliwie i nie grzeszcie, brak poznania bowiem Boga niektórzy mają. Na zawstydzenie wam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 wreszcie i przestańcie grzeszyć! Bo niektórzy z was w ogóle nie rozumieją Boga! Mówię to, żeby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ku sprawiedliwości i nie grzeszcie; niektórzy bowiem nie mają poznania Boga. Mówię to ku waszemu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Ocućcież się ku sprawiedliwości, a nie grzeszcie; albowiem niektórzy nie mają znajomości Bożej; ku zawstydzeniu waszemu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sprawiedliwi, a nie grzeszcie: bo niektórzy niewiadomość Boga mają; mówię wam ku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naprawdę i przestańcie grzeszyć! Są bowiem wśród was tacy, którzy nie uznają Boga. Ku waszemu zawstydzeniu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nareszcie i nie grzeszcie; albowiem niektórzy nie znają Boga; dla zawstydzenia waszego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właściwie myśleć i nie grzeszcie! Niektórzy nie mają bowiem żadnej wiedzy o Bogu. Mówię po to, aby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 naprawdę i nie grzeszcie! Niestety są tacy, którzy nie wiedzą, kim jest Bóg. A mówię to, żebyście się zawstydzili!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się, jak należy, i nie grzeszcie, bo niektórym nadal brak wiedzy o Bogu; mówię to dla waszego opamiętania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Opamiętajcie się wreszcie i nie ulegajcie błędom! Muszę was zawstydzić, bo niektórzy z was nie wiedzą nic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się mocno w karby i nie grzeszcie! Niektórzy nie mają bowiem wiedzy Bożej. Mówię to po to, abyście się zawstydzili.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правдиво до тверезого стану і не грішіть, бо деякі Бога не знають, - на сором вам (це)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 prawnie i nie grzeszcie; gdyż niektórzy mają nieznajomość Boga; na zawstydzenie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Otrzeźwiejcie! Żyjcie sprawiedliwie i przestańcie grzeszyć! Są ludzie, którym brak poznania Boga - mówię to, aby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 zgodnie z prawością i nie trwajcie w grzechu, bo niektórzy nie znają Boga. Mówię, żeby was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i przestańcie grzeszyć! Niektórzy z was w ogóle nie znają Boga! Mówię to, aby was zawstydzić.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4:14&lt;/x&gt;; &lt;x&gt;530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2024-04-28T17:56:14Z</dcterms:modified>
</cp:coreProperties>
</file>