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ciało zmysłowe jest wzbudzane ciało duchowe jest ciało zmysłowe i jest ciało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zasiewane jest ciało duszewne,* ** wzbudzane jest ciało duchowe.*** Jeśli jest ciało duszewne – jest także duchowe.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siane ciało zmysłowe, jest wskrzeszane ciało duchowe. Jeśli jest ciało zmysłowe, jest i 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ciało zmysłowe jest wzbudzane ciało duchowe jest ciało zmysłowe i jest ciało duchowe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ciało duszewne, σῶμα ψυχικόν, lub: naturalne, zmysłowe, cielesne, tzn. takie, jakie jest udziałem żyjących. Gr. ψυχικόν odnosi się do życia, tego, co życiodajne; ozn. życiodajny pierwiastek; jest przeciwieństwem πνευματικόν, tj. duchowy. W hbr. NP: </w:t>
      </w:r>
      <w:r>
        <w:rPr>
          <w:rtl/>
        </w:rPr>
        <w:t>הּוא יֶׁש־ּגֵו נֶפֶׁש חַּיָה וְיֶׁש־ּגֵו אֲׁשֶר רּוחַ</w:t>
      </w:r>
      <w:r>
        <w:rPr>
          <w:rtl w:val="0"/>
        </w:rPr>
        <w:t xml:space="preserve"> , tj. jest ciało żywej duszy i jest ciało, które jest duchem.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2:15&lt;/x&gt;;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2024-04-27T23:04:16Z</dcterms:modified>
</cp:coreProperties>
</file>