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8"/>
        <w:gridCol w:w="3063"/>
        <w:gridCol w:w="4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człowiek z ziemi ziemski drugi człowiek Pan z 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człowiek jest z ziemi,* ziemski, drugi człowiek – z nieba.**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pierwszy człowiek z ziemi, gliniany, (ten) drugi Człowiek* z nieba.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człowiek z ziemi ziemski drugi człowiek Pan z nieba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2:7&lt;/x&gt;; &lt;x&gt;10 3:19&lt;/x&gt;; &lt;x&gt;500 3:31&lt;/x&gt;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"Pan": "Człowiek, Pan"; "człowiek duchowy"; bez "Człowiek".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2024-04-28T12:27:45Z</dcterms:modified>
</cp:coreProperties>
</file>