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zniszczalne to przyoblekłoby niezniszczalność i śmiertelne to przyoblekłoby nieśmiertelność wtedy stanie się Słowo to które jest napisane została połknięta śmierć w zwycięstwie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to, co zniszczalne, przyoblecze niezniszczalność, a to, co śmiertelne, przyoblecze nieśmiertelność, wtedy stanie się Słowo, które zostało napisane:* Połknięta jest śmierć w zwycięstwie!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zniszczalne to wdzieje na siebie* niezniszczalność i umieralne to wdzieje na siebie* nieśmiertelność**, wtedy stanie się słowo, (to) napisane: Pochłonięta została śmierć ku zwycięstwu.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zniszczalne to przyoblekłoby niezniszczalność i śmiertelne to przyoblekłoby nieśmiertelność wtedy stanie się Słowo (to) które jest napisane została połknięta śmierć w zwycięstwie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25:8&lt;/x&gt;; &lt;x&gt;650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"wdzieje na siebie" - w oryginale coniunctivus futuryczny.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"Kiedy zaś zniszczalne to wdzieje na siebie niezniszczalność i umieralne to wdzieje na siebie nieśmiertelność": zamiast "niezniszczalność" jest "nieśmiertelność"; "kiedy zaś śmiertelne to wdzieje na siebie nieśmiertelność i zniszczalne to wdzieje na siebie niezniszczalność": "kiedy zaś śmiertelne to wdzieje na siebie nieśmiertelność".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2024-04-27T14:08:56Z</dcterms:modified>
</cp:coreProperties>
</file>