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ukochani, bądźcie stali, niewzruszeni,* zawsze obfitujący w dziele Pana, pewni, że wasz trud w Panu nie jest daremny.**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umiłowani, utwierdzeni stawajcie się, niewzruszeni, obfitujący w dziele Pana każdej chwili, wiedzący, że trud wasz nie jest pusty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mocni stawajcie się niewzruszeni obfitujący w dziele Pana zawsze wiedzący że trud wasz nie jest próżny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15:7&lt;/x&gt;; &lt;x&gt;530 16:13&lt;/x&gt;; 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3:8&lt;/x&gt;; &lt;x&gt;590 3:5&lt;/x&gt;; &lt;x&gt;730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2024-04-27T19:42:33Z</dcterms:modified>
</cp:coreProperties>
</file>