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7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wysłanników który nie jestem wart by być nazywanym wysłannik dlatego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najmniejszym* z apostołów, (ja), który nie jestem godny nazywać się apostołem, ponieważ prześladowałem Zgromadzenie Boże,**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jestem (tym) najmniejszym (z) wysłanników, który nie jestem dość duży (by) być nazywany wysłannikiem, dlatego że zacząłem prześladować (społeczność) wywołanych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(z) wysłanników który nie jestem wart (by) być nazywanym wysłannik dlatego, że prześladowałem zgromadzenie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&lt;x&gt;550 1:13&lt;/x&gt;;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2024-04-27T14:12:02Z</dcterms:modified>
</cp:coreProperties>
</file>