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mężnie,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Czujcież, stójcie w wierze, mężnie sobie poczynajcie, 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Czujcie, stójcie w wierze, mężnie sobie poczynajcie i 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mocno w wierze, bądźcie mężni i umacniajcie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dzielni,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Trwajcie w wierze! Bądźcie mężni i silni!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mężni, umacniajcie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czujni, wytrwali w wierze, mężni i 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 i 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стійте у вірі, будьте мужні й міцні.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jak mężczyźni, wzmacniajcie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mocni w wierze, zachowujcie się jak mentsz,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stójcie niewzruszenie w wierze, działajcie po męsku,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trwajcie w wierze! Bądźcie odważni i silni.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2024-05-05T22:10:37Z</dcterms:modified>
</cp:coreProperties>
</file>