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(człowiek) duchowy* rozsądza wszystko, sam zaś nie jest przez nikogo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duchowy osądza wszystko, sam zaś przez nikogo (nie) jest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14:37&lt;/x&gt;;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2024-04-27T12:22:03Z</dcterms:modified>
</cp:coreProperties>
</file>