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Wy usuńcie złych ludzi ze swojego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więc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są obcymi, Bóg sądzi. Przetoż uprzątnijcie tego złośnika z pośrodku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tych, którzy nie u nas są, Bóg sądzić będzie: Wyrzućcie złego z pośrzodka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będzie sądził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tedy, którzy są poza nami, Bóg sądzić będzie. Usuńcie tego, który jest zły,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spoza wspólnoty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 zewnątrz Bóg sądzić będzie. Wy spośród siebie usuńcie tego zepsutego.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tych. którzy należą do Kościoła, sami powinniście osądzać. Sprawcę zła - jak mówi Pismo - usuńcie ze swego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znajdują się poza wspólnotą, będzie sądził Bóg. ʼUsuńcie przewrotnego spośród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Зовнішніх Бог судитиме. Отож, викиньте з-поміж себе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 z zewnątrz osądzi Bóg. Pozbądźcie się niegodziwca z 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 zewnątrz osądzi Bóg. Wy tylko wypędźcie złoczyńcę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tych na zewnątrz sądzi Bóg? ”Usuńcie niegodziwego spośród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poza kościołem, osądzi Bóg. Wy zaś usuńcie złego spośród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2024-04-28T12:21:33Z</dcterms:modified>
</cp:coreProperties>
</file>