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4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 naszego Jezusa Pomazańca zostawszy zebranymi wy i mój duch z mocą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zgromadzicie się w imieniu naszego Pana, Jezusa Chrystusa,* oraz mój duch z mocą Pana naszego, Jezusa,**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imieniu pana naszego, Jezusa*. Zebrawszy się wy i mój duch z mocą Pana naszego, Jezusa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 naszego Jezusa Pomazańca zostawszy zebranymi wy i mój duch z mocą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16:18&lt;/x&gt;; &lt;x&gt;600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2:4&lt;/x&gt;;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"naszego, Jezusa": "Jezusa": "Jezusa Chrystusa": "naszego, Jezusa Chrystusa"; "Jezusa Chrystusa,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2024-04-27T16:09:58Z</dcterms:modified>
</cp:coreProperties>
</file>