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odeszła, niech pozostanie niezamężna albo niech się pojedna z mężem. Podobnie niech mąż nie porzuca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odeszłaby, niech pozostanie bez męża albo niech się z mężem pojedna.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też odłączyła, niechajże zostaje bez męża, albo niech się z mężem pojedna, a mąż żony niechaj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żeby trwała bez męża abo się z mężem pojednała. A mąż żony niech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odeszła, niech pozostanie samotna albo niech się pojedna ze swym mężem.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opuściła, niech pozostanie niezamężna albo niech się z mężem pojedna; niech też mąż z żoną się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winna pozostać niezamężna albo pojednać się z mężem. Mąż również niech nie rozwodzi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odejdzie, niech pozostanie niezamężna albo niech pojedna się z mężem. Tak samo mąż niech nie odchodzi od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odeszła, niech pozostaje jak niezamężna albo niech się z mężem pojedna — i mąż niech nie porzuca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już odejdzie, niech pozostanie samotna: albo niech się pogodzi z mężem: także mąż niech nie zrywa więzów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odeszła, niech pozostanie samotna lub ponownie połączy się ze swoim mężem. Podobnie i mąż niech nie oddala od siebie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розлучиться, хай залишається неодруженою, або ж хай помириться з чоловіком - і чоловік хай не відпускає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chciała się odłączyć, niech trwa niezamężna, lub niech się pojedna z mężem; a mąż niech nie odrzuca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odejdzie, ma pozostać wolna albo pojednać się z mężem. Również 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odeszła, niech pozostanie niezamężna albo niech się pogodzi z mężem; a 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odejdzie, niech pozostanie samotna albo niech się pogodzi z mężem. Także mąż niech nie porzuca swojej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2024-05-08T09:30:35Z</dcterms:modified>
</cp:coreProperties>
</file>