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6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tak wielkiej śmierci wyratował nas i ratuje w którym nabraliśmy nadziei że i jeszcze wyratuje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 tak pewnej śmierci uchronił nas i uchroni – w którym pokładamy nadzieję, że jeszcze uchroni,*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 tak wielkiej śmierci* wyciągnął nas i wyciągnie**, ku któremu nabraliśmy nadziei,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jeszcze*** wyciągnie,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tak wielkiej śmierci wyratował nas i ratuje w którym nabraliśmy nadziei że i jeszcze wyratuje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"tak wielkich śmierci":..tak wielkiej śmierci"; "tak wielkiego niebezpieczeństwa".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"i wyciąga": bez "i wyciągnie".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"i jeszcze": "że": "i że"; "że i"; "że jeszcze"; "i jeszcze" bez poprzedzającego "że".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2024-04-25T10:48:30Z</dcterms:modified>
</cp:coreProperties>
</file>