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gdyż wiemy, że jak jesteście uczestnikami cierpień,* tak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nadzieja nasza mocna o was, wiedzący*, że jak wspólnikami jesteście cierpień, tak i zachęty.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tak, jak uczestnicy jesteście cierpień tak i pocieszenia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&lt;x&gt;570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wiemy". Inne lekcje zamiast "zachęty i zbawienia; (...) I nadzieja nasza mocna o was, wiedzący" (w. 6-7): z opuszczeniem słów "które i my cierpimy" do "wspólnikami jesteście cierpień"; z opuszczeniem słów "i zbawienia" do "dla waszej zachęty"; z dodaniem "i zbawienia" po "czy to jesteśmy zachęcani - dla waszej zachęty"; "zachęty, tej działającej w wytrwałości (wśród) tych cierpień, które i my cierpimy. I nadzieja wasza mocna o was, czy to jesteśmy zachęcani - dla waszej zachęty i zbawienia, wiedzący"; "zachęty i zbawienia, tego działającego w wytrwałości (wśród) tych cierpień, które i my cierpimy i nadzieja nasza mocna o was, czy to jesteśmy zachęcani - dla waszej zachęty i zbawienia, wiedzący".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2024-04-24T00:25:54Z</dcterms:modified>
</cp:coreProperties>
</file>