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natomiast, Paweł, napominam was przez łagodność* i uprzejmość Chrystusa, (ja), który wprawdzie obecny wśród was jestem uniżony,** za to nieobecny odważny względem was;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ja, Paweł, zachęcam was przez delikatność i życzliwość Pomazańca, (ja) który* według twarzy** (jestem) uniżony wśród was, będąc nieobecnym zaś wykazuję śmiałość względem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natomiast, Paweł, napominam was przez łagodność i uprzejmość Chrystusa. Czynię to ja, który — obecny wśród was — jestem uniżony, a nieobecny odważny.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sam, Paweł, proszę was przez łagodność i życzliwość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który, gdy jestem obecny wśród was, jestem pokorny w waszych oczach, lecz gdy jestem nieobecny, jestem śmiały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Paweł sam was proszę przez cichość i dobrotliwość Chrystusową, który gdym jest wam przytomny, jestem pokorny między wami; lecz gdym nie jest przytomny, jestem śmiały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proszę was przez cichość i łaskawość Chrystusowę, który acz obecnie jestem podły między wami, ale w niebytności jestem śmiały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ja sam, Paweł, upominam was przez cichość i łagodność Chrystusa, ja, który będąc między wami, uchodzę w oczach waszych za pokornego, a z daleka od was jestem dla was zbyt surowy,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napominam was przez cichość i łagodność Chrystusową, ja, który, gdy jestem u was osobiście, rzekomo jestem pokorny, a gdym daleko, jestem ponoć śmiały wobec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Paweł, zaklinam was przez łagodność i życzliwość Chrystusa, ja, który wówczas, gdy jestem obecny między wami, jestem uznawany za pokornego, gdy natomiast jestem nieobecny, za zbyt zuchwałego w stosunku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który mam opinię, że jestem nieśmiały, kiedy przebywam wśród was, a surowy, kiedy jestem daleko, osobiście proszę was ze względu na delikatność i łagodność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sam, Paweł, upominam was przez łagodność i łaskawość Chrystusa, ja, który podobno, gdy przy was, spolegliwy, a gdy daleko, srożę się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ja, Paweł, odwołuję się osobiście do was, w imię pokory i łagodności Chrystusa; w waszej obecności jestem nieśmiały, a z dala od was nie brak mi podobno odwagi.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osobiście was zaklinam na cichość i łagodność Chrystusa, ja, który podobno w waszej obecności jestem nieśmiały, a z dala od was śmiało sobie poczynam.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я, Павло, благаю вас лагідністю і покірністю Христовою; я, що присутній між вами, покірний, а відсутній - сміливий супроти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który z oblicza jestem pośród was uniżony, zaś będąc nieobecnym, wykazuję względem was śmiałość, też was zachęcam z powodu delikatności oraz pobłażliwości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sam, Sza'ul, zwracam się do was z apelem w pokorze i cierpliwości, jakie pochodzą od Mesjasza, ja, którego uważa się za strachliwego, gdy staję z wami twarzą w twarz, za to groźnego na odległość.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upraszam was przez łagodność i życzliwość Chrystusową, z wyglądu wprawdzie pomniejszy wśród was, lecz śmiały wobec was, gdy jestem nieobecny.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pragnę osobiście zwrócić się do was w duchu łagodności i dobroci Chrystusa. Niektórzy z was twierdzą, że w listach jestem odważny, ale gdy staję przed wami twarzą w twarz, jestem nieśmiały.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21:5&lt;/x&gt;; &lt;x&gt;530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"ja, Paweł".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twarzy" - zwrot oznaczający tu fizyczną obecność, osobiste przebywanie u adresatów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2024-05-11T06:30:45Z</dcterms:modified>
</cp:coreProperties>
</file>