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5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 największą przyjemnością będę robił wydatki i zostanę wyczerpany na wydatki dla dusz waszych jeśli i obficiej was miłując mniej jestem 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 przyjemnością pokryję koszty, a nawet sprzedam się* za wasze dusze. Czy bardziej was kochając,** mam być mniej kochany?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z największą przyjemnością będę robić wydatki i wyczerpię siebie na wydatki dla dusz waszych. Jeśli* obficiej was miłując**. gorzej mam być miłowany?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 największą przyjemnością będę robił wydatki i zostanę wyczerpany na wydatki dla dusz waszych jeśli i obficiej was miłując mniej jestem miłowany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"chociaż"; bez "jeśli".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"miłuję".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2024-05-02T16:43:13Z</dcterms:modified>
</cp:coreProperties>
</file>