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ewangelii* Chrystusa przybyłem do Troady,** choć drzwi zostały mi otwarte w Panu,***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Troady względem dobrej nowiny Pomazańca, i (choć) drzwi mi otwarły się w 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do Troady względem dobrej nowiny Pomazańca i drzwi mi które są otworzone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4:34&lt;/x&gt;; &lt;x&gt;540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16:8&lt;/x&gt;; &lt;x&gt;510 20:6&lt;/x&gt;; &lt;x&gt;620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14:27&lt;/x&gt;; &lt;x&gt;530 16:9&lt;/x&gt;;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2024-04-28T14:53:09Z</dcterms:modified>
</cp:coreProperties>
</file>