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zawsze daje nam zwycięstwo w Chrystusie i sprawia, że woń Jego poznania rozchodzi się przez nas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Bogu, który nam zawsze daje zwycięstwo w Chrystusie i roznosi przez nas woń swojego poznania w 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chwała Bogu, który nam zawsze zwycięstwo daje w Chrystusie i wonność znajomości swojej objawia przez nas na każdem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czyni, że triumfujemy zawsze w Chrystusie Jezusie i wonność znajomości swej objawia przez nas na każdym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 za to, że pozwala nam zawsze zwyciężać w Chrystusie i roznosić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nam zawsze daje zwycięstwo w Chrystusie i sprawia, że przez nas rozchodzi się wonność poznania Bożego po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w Chrystusie zawsze nas wiedzie w pochodzie triumfalnym i przez nas roznosi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pozwala nam zawsze uczestniczyć w tryumfie Chrystusa i wszędzie roztacza przez nas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prowadzi nas w nieustannym triumfie w Chrystusie i w każdym miejscu objawia przez nas woń poznania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to, że nieustannie dopuszcza nas do udziału w zwycięskim pochodzie Chrystusa, tak iż za naszym pośrednictwem poznanie Boga rozchodzi się na wszystkie strony, jak zapach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zawsze prowadzi nas do zwycięstwa w Chrystusie, Temu, który wszędzie roznosi przez nas wiedzę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ж подяка, який завжди прославляє нас у Христі і виявляє через нас духмяність свого розуму на кожному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w każdej chwili odnosimy zwycięstwo w Chrystusie oraz na każdym miejscu, staje się przez nas widoczna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w Mesjaszu nieustannie wiedzie nas w triumfalnym pochodzie i za naszym pośrednictwem rozprzestrzenia wszędzie woń tego, czym jest poznanie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niech będą Bogu, który zawsze wiedzie nas w pochodzie tryumfalnym wespół z Chrystusem i przez nas sprawia, iż woń wiedzy o nim jest wyczuwalna na każdym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jednak będą dzięki za to, że w Chrystusie zawsze pozwala nam odnosić zwycięstwo. Wszędzie też możemy nauczać ludzi o Jezusie, tak że wieść o Nim rozchodzi się po całym świecie jak cudowny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2024-04-27T14:06:37Z</dcterms:modified>
</cp:coreProperties>
</file>