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jesteśmy jak wielu kupczących Słowem Boga ale jak ze szczerości ale jak z Boga w obecności Boga w Pomazańcu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jak wielu kupczących Słowem Boga,* ale jak ci, którzy ze szczerości,** *** ale jak ci od Boga wobec Boga mówimy****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jesteśmy jak wielu* kupczących słowem Boga ale jak z nieskażoności, ale jak z Boga naprzeciw Boga w Pomazańcu mówimy.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jesteśmy jak wielu kupczących Słowem Boga ale jak ze szczerości ale jak z Boga w obecności Boga w Pomazańcu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nie jesteśmy jak wielu kupczących Słowem Boga. Jesteśmy ludźmi, którzy ze szczerych pobudek, posłani przez Boga i przed Jego obliczem, przemawiają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jak wielu, którzy fałszują słowo Boże, lecz ze szczerości, jak od Boga mówimy w Chrystusie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jesteśmy jako wiele ich, którzy fałszują słowo Boże; ale jako z szczerości, ale jako z Boga, przed oblicznością Bożą o Chrystusie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jesteśmy jako wiele ich, fałszujący słowo Boże, ale z szczerości, ale jako z Boga, przed Bogiem, w Chrystusie mówiemy.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jak wielu, którzy kupczą słowem Bożym, lecz ze szczerością, jak od Boga mówimy w Chrystusie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nie jesteśmy handlarzami Słowa Bożego, jak wielu innych, lecz mówimy w Chrystusie przed obliczem Boga jako ludzie szczerzy, jako ludzie mówiący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przecież jak wielu innych handlarzami Słowem Boga, lecz przemawiamy w Chrystusie, jak ludzie odznaczający się szczerością, jak ludzie posłani od Boga i stojący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handlujemy słowem Bożym jak wielu innych, ale jako wysłani przez Boga głosimy szczerze wobec Boga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nie kupczymy jak wielu słowem Boga, lecz z żarliwego przeświadczenia i od Boga mówimy wobec Boga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nie należę do tych, którzy czerpią zyski ze Słowa Bożego, ale świadom odpowiedzialności wobec Boga, głoszę szczerze wieść o Chrystusie z Bożego natchnienia.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- jak wielu innych, handlarzami słowa Bożego i w obliczu Boga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не є такими, як численні люди, що торгують Божим словом, але ми проповідуємо від щирости - від Бога, перед Богом, у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jak my. Bo nie jesteśmy jak wielu, co to handlują Słowem Boga, ale ponieważ z czystości, ale ponieważ z Boga, wobec Boga mówimy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jesteśmy jak ci liczni, którzy kramarzą Dobrą Nowiną za pieniądze; przeciwnie, mówimy ze szczerego serca, jak ludzie posłani przez Boga, stojący przed obliczem Bożym, żyjący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My; bo nie jesteśmy wędrownymi handlarzami słowa Bożego, jak wiele ludzi, ale mówimy jak ze szczerości, jak posłani przez Boga, pod okiem Bożym, wespół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ludzie głoszą dobrą nowinę dla pieniędzy. My jednak do nich nie należymy. Posłani przez Boga i odpowiedzialni przed Nim, szczerze służymy bowiem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20:33&lt;/x&gt;; &lt;x&gt;540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motywowani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1:12&lt;/x&gt;; &lt;x&gt;590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"pozostali".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2024-04-27T16:20:46Z</dcterms:modified>
</cp:coreProperties>
</file>