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5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 raczej wam okazać łaskę i zachęcić aby czasem nie obfitszym smutkiem zostałby pochłonięty taki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przeciwnie, powinniście raczej wybaczyć* i zachęcić, aby w jakiś sposób nie został taki pochłonięty przez nadmiar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przeciwnie raczej wy* darować i zachęcić**. aby nie jakoś obfitszym smutkiem został pochłonięty*** taki.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przeciwnie raczej wam okazać łaskę i zachęcić aby czasem nie obfitszym smutkiem zostałby pochłonięty taki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2:10&lt;/x&gt;; &lt;x&gt;560 4:32&lt;/x&gt;; &lt;x&gt;580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"raczej wy": "wy raczej"; "wy": "raczej".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darować i zachęcić" - zdanie skutkowe. Tu sens imperatywny: "wy darujcie i zachęćcie".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2024-04-28T16:19:21Z</dcterms:modified>
</cp:coreProperties>
</file>