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0"/>
        <w:gridCol w:w="3067"/>
        <w:gridCol w:w="4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 was postanowić ku niemu miłość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 was, abyście postanowili odnieść się do niego z miłością;*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zachęcam was ustalić* ku niemu miłość;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 was postanowić ku niemu miłość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16:14&lt;/x&gt;; &lt;x&gt;560 4:2&lt;/x&gt;; &lt;x&gt;580 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"was ustalić" - zależne od "zachęcam". "ustalić" - w sensie: okazać.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2024-04-27T16:22:05Z</dcterms:modified>
</cp:coreProperties>
</file>