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4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Zaczynamy znowu siebie samych polecać czy nie potrzebujemy jak niektórzy polecających listów do was lub od was polecających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zaczynamy polecać samych siebie?* Albo czy potrzebujemy, jak niektórzy, listów polecających do was lub od was?**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Zaczynamy znowu siebie samych polecać? Czy nie potrzebujemy jak niektórzy polecających listów do was lub od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Zaczynamy znowu siebie samych polecać czy nie potrzebujemy jak niektórzy polecających listów do was lub od was polecających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samych siebie polecamy? A może potrzebujemy, jak niektórzy, listów polecających do was lub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znowu zaczynamy polecać samych siebie? Albo czy potrzebujemy, jak niektórzy,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listów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polecających do was albo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Poczynamyż zasię zalecać samych siebie? czyli potrzebujemy, jako niektórzy, listów zalecających do was albo też listów zalecających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Poczynamy zasię zalecać samych siebie? Abo czy potrzebujemy (jako niektórzy) listów zaletnych do was abo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ponownie zaczniemy samych siebie polecać? Albo czy potrzebujemy, jak niektórzy, listów polecających do was lub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znowu zaczynamy polecać samych siebie? Alboż to potrzebujemy, jak niektórzy, listów polecających do was albo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raz jeszcze zaczynamy samych siebie polecać? Albo czy potrzebujemy, jak niektórzy, listów polecających do was lub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znowu zaczynamy samych siebie polecać? A może potrzebujemy - jak niektórzy - listów polecających do was lub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znowu zaczniemy siebie samych polecać? Albo czy potrzebujemy jak niektórzy jakichś polecających listów do was lub od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wobec tego znów od początku mamy poręczać sami za siebie? Czy, jak inni, potrzebujemy listów polecających do was lub od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ponownie zaczynamy sami siebie polecać? Albo czy potrzebujemy, jak inni, listów polecających do was lub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зачинаємо знову самих себе представляти? Чи потребуємо, як деякі, доручальних послань до вас або від вас?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zaczynamy polecać samych siebie? Czy nie potrzebujemy, jak niektórzy, listów polecających do was, albo polecających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zaczynamy samych siebie zachwalać? A może - jak niektórzy - potrzebujemy listów polecających do was lub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znowu zaczynamy zalecać samych siebie? Albo czy może potrzebujemy, jak niektórzy ludzie, listów polecających dla was albo od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będziemy teraz zachwalać samych siebie? Czy—podobnie jak inni—potrzebujemy listów polecających dla was lub od was?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5:12&lt;/x&gt;; &lt;x&gt;540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18:27&lt;/x&gt;; &lt;x&gt;520 16:1&lt;/x&gt;; &lt;x&gt;530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2024-04-28T03:52:43Z</dcterms:modified>
</cp:coreProperties>
</file>