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1"/>
        <w:gridCol w:w="3246"/>
        <w:gridCol w:w="44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więc taką nadzieję wielką śmiałością posługujemy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więc taką nadzieję, poczynamy sobie z wielką śmiałością,*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Mając więc taką nadzieję, wielką otwartością* posługujemy się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więc taką nadzieję wielką śmiałością posługujemy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7:4&lt;/x&gt;; &lt;x&gt;560 6:19&lt;/x&gt;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sensie: całą swobodą słowa.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2024-04-27T22:16:43Z</dcterms:modified>
</cp:coreProperties>
</file>