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rozkazał, by w ciemności zabłysło światło, rozpromienił nim nasze serca, byśmy poznali blask chwały Boga promieniującej z oblicza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Bóg, który rozkazał, aby z ciemności zabłysnęło światło, ten zabłysnął w naszych sercach, aby zajaśniało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Bóg, który rzekł, aby się z ciemności światłość rozświeciła, ten się rozświecił w sercach naszych ku rozświeceniu (w nas) znajomości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który rzekł, aby z ciemności światłość zaświeciła, ten zaświecił w sercach naszych ku oświeceniu wiadomości jasności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Ten, który rozkazał ciemnościom, by zajaśniały światłem, zabłysnął w naszych sercach, by olśnić nas jasnością poznania chwały Bożej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rzekł: Z ciemności niech światłość zaświeci, rozświecił serca nasze, aby zajaśniało poznanie chwały Bożej, która jest na obliczu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który powiedział: Z ciemności zabłyśnie światło, jest Tym, który zabłysnął w naszych sercach, aby zajaśniało poznanie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„Z ciemności zajaśnieje światłość”, zajaśniał w naszych sercach, aby zabłysło poznanie chwały Bożej, która jest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bowiem, który rzekł: „Z ciemności światło rozbłyśnie”, rozbłysnął w naszych sercach dla oświetlenia poznania blasku chwały Bożej na obliczu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Niech pośród ciemności zajaśnieje światło. On sam zajaśniał w naszym sercu i dał nam poznać swój majestat, ktory jaśnieje w osobie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który rozkazał, aby z ciemności zabłysło światło, sam rozjaśnił nasze serca światłością poznania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який сказав: Щоб із темряви засяяло світло; освітив наші серця на просвітлення і пізнання Божої слави в особі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powiedział, że światło zajaśnieje z ciemności, więc On zajaśniał w naszych sercach w obliczu Jezusa Chrystusa, na skutek poznania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Bóg, który niegdyś rzekł: "Niech światłość jaśnieje z ciemności", sprawił, że światłość Jego zajaśniała w naszych sercach, światłość poznania chwały Bożej jaśniejącej na obliczu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Bóg rzekł: ”Z ciemności niech zajaśnieje światło”, on też oświetlił nasze serca, by je oświecić chwalebnym poznaniem Boga poprzez oblicze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kiedyś rzekł: „Niech w ciemności zabłyśnie światło”, zajaśniał w naszych sercach i—dzięki Chrystusowi—dał nam zobaczyć blask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2024-05-04T04:01:44Z</dcterms:modified>
</cp:coreProperties>
</file>