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81"/>
        <w:gridCol w:w="56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jeśli ktoś w Pomazańcu nowe stworzenie dawne przeminęło oto stało się nowe wszystkie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Jeśli* więc ktoś jest w Chrystusie,** nowym jest stworzeniem;*** stare przeminęło**** – i nastało nowe!*****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jeśli ktoś w Pomazańcu - nowym stworzeniem; dawne przeszło*, oto stało się nowe**.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jeśli ktoś w Pomazańcu nowe stworzenie dawne przeminęło oto stało się nowe wszystkie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kto jest w Chrystusie, nowym jest stworzeniem. Stare przeminęło — i nastało nowe!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 jeśli ktoś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Chrystusie, nowym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stworzeniem;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to, co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stare, przeminęło, oto wszystko stało się nowe.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jeźli kto jest w Chrystusie, nowem jest stworzeniem; stare rzeczy przeminęły, oto się wszystkie nowemi stały.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tedy które w Chrystusie nowe stworzenie, stare rzeczy pominęły, oto się wszytkie nowe stały.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ktoś [pozostaje] w Chrystusie, jest nowym stworzeniem. To, co dawne, minęło, a oto wszystko stało się nowe.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więc, jeśli ktoś jest w Chrystusie, nowym jest stworzeniem; stare przeminęło, oto wszystko stało się nowe.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jeśli ktoś pozostaje w Chrystusie, jest nowym stworzeniem. To, co dawne, przeminęło, a nastało nowe.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jest w Chrystusie, jest nowym stworzeniem. To, co dawne, przeminęło, a nastało nowe.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 kto w Chrystusie, ten nowym stworzeniem. Dawne przeminęło, nastało nowe.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się związał z Chrystusem, jest człowiekiem stworzonym na nowo, stare minęło, zaczęło się nowe.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w łączności z Chrystusem, ten staje się nowym stworzeniem. Stare przeminęło, a powstało nowe.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Отож, хто в Христі, той нове створіння; стародавнє минуло, тепер [усе] нове.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że jeśli ktoś jest w Chrystusie nowym jest stworzeniem; dawne przeminęło, oto całe powstało nowe.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 zatem jest jedno z Mesjaszem, nowym jest stworzeniem - stare przeminęło; i spójrzcie: to, co nastało, jest świeże i nowe!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ktoś jest w jedności z Chrystusem, to jest nowym stworzeniem; dawne rzeczy przeminęły, oto zaczęły istnieć nowe.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bowiem uwierzył Chrystusowi, jest zupełnie nową istotą. To, co było kiedyś, minęło. Teraz zaczęło się coś zupełnie nowego.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Skoro, εἴ τις ἐν Χριστῷ, καινὴ κτίσις.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6:3&lt;/x&gt;; &lt;x&gt;530 1:30&lt;/x&gt;; &lt;x&gt;540 12:2&lt;/x&gt;; &lt;x&gt;550 3:27-28&lt;/x&gt;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&lt;x&gt;550 6:15&lt;/x&gt;; &lt;x&gt;560 2:15&lt;/x&gt;; &lt;x&gt;560 4:24&lt;/x&gt;; &lt;x&gt;580 3:10&lt;/x&gt;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43:18&lt;/x&gt;; &lt;x&gt;290 65:17&lt;/x&gt;; &lt;x&gt;470 9:16-17&lt;/x&gt;; &lt;x&gt;520 6:6&lt;/x&gt;; &lt;x&gt;530 5:7-8&lt;/x&gt;; &lt;x&gt;540 3:14&lt;/x&gt;; &lt;x&gt;580 3:9&lt;/x&gt;; &lt;x&gt;650 8:13&lt;/x&gt;; &lt;x&gt;730 21:1&lt;/x&gt;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&lt;x&gt;330 36:26&lt;/x&gt;; &lt;x&gt;520 6:4&lt;/x&gt;; &lt;x&gt;630 3:5&lt;/x&gt;; &lt;x&gt;650 10:20&lt;/x&gt;; &lt;x&gt;730 21:5&lt;/x&gt;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Możliwy przekład: "dawne (rzeczy) przeszły, oto stały się nowe".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Inne lekcje:,,nowe wszystkie"; "wszystkie nowe".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2024-05-04T08:20:59Z</dcterms:modified>
</cp:coreProperties>
</file>