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i prosimy aby nie na próżno łaskę Boga przyjąć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Współpracując zaś, wzywamy też was,* abyście łaski Bożej nie przyjmowali na darmo;**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Współpracując zaś i zachęcamy aby nie na pusto* łaskę Boga przyjąć wy**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i prosimy aby nie na próżno łaskę Boga przyjąć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3:9&lt;/x&gt;; &lt;x&gt;540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na próżno.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"przyjąć wy" - w oryginale accusativus cum infinitivo, oznaczające zamierzony skutek. Składniej: "tak byście nie na pusto przyjęli łaskę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2024-05-05T02:42:24Z</dcterms:modified>
</cp:coreProperties>
</file>