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oczyśćmy się od wszelkiego splamienia ciała i ducha, w bojaźni Boga doskonaląc poświęcenie.*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więc mając obietnice, umiłowani, oczyśćmy siebie samych od każdego splamienia ciała i ducha. wypełniając uświęcenie w bojaźni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usuńmy każdą plamę ciała oraz ducha, i pełni szacunku dla Boga, doskonalmy się w 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te obietnice, najmilsi, oczyśćmy się z wszelkiego brudu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obietnice mając, najmilsi! oczyszczajmy samych siebie od wszelakiej zmazy ciała i ducha, wykonywając poświęcenie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namilejszy, te obietnice, oczyściajmyż się od wszelakiej zmazy ciała i ducha, wykonywając poświącenie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przeto takie obietnice, najmilsi, oczyśćmy się z wszelkich brudów ciała i ducha, dopełniając uświęcenia naszego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 obietnice, umiłowani, oczyśćmy się od wszelkiej zmazy ciała i ducha, dopełniając świątobliwości swojej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mamy, najmilsi, takie obietnice, oczyśćmy się z wszelkiej nieczystości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posiadamy takie obietnice, oczyśćmy się ze wszystkiego, co zanieczyszcza nasze ciało i ducha, i przez bojaźń Bożą doprowadźmy do końca dzieło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zatem, umiłowani, takie obietnice, oczyśćmy się z wszelkiej zmazy ciała i ducha, dopełniając świętość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moi! Mając takie obietnice, oczyszczajmy się ze wszystkiego, co kala ciało i duszę, a bojaźń Boża niech was doprowadzi do pełnej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najmilsi, takie obietnice, oczyszczajmy się z wszelkiego brudu ciała i duszy i do końca doprowadźmy dzieło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маючи такі обітниці, улюблені, очистімо себе від усякої нечистоти тіла та духа, чинячи святість у страху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mając te obietnice, umiłowani, oczyszczajcie siebie od każdego skalania cielesnej natury i ducha, wypełniając w bojaźni Boga uświęcenie.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skoro mamy te obietnice, oczyśćmy się ze wszystkiego, co może kalać ciało albo ducha, i z bojaźni przed Bogiem dążmy do pełnej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te obietnice, umiłowani, oczyśćmy się z wszelkiego skalania ciała i ducha, doskonaląc świętość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otrzymaliśmy od Boga tak wspaniałe obietnice! Oczyśćmy się więc ze wszystkiego, co brudzi nasze ciało i ducha. Miejmy respekt dla Boga i prowadźmy święte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doskonaląc poświęcenie, ἐπιτελοῦντες ἁγιωσύνην, &lt;x&gt;540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2024-04-28T09:52:20Z</dcterms:modified>
</cp:coreProperties>
</file>