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9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głębokie uczucia względem was są jeszcze obfitsze, gdy sobie przypomina posłuszeństwo was wszystkich,* jak to przyjęliście go z lękiem i z drżeniem.**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serce jego jeszcze obficiej ku wam jest, przypominając sobie wszystkich was posłuszeństwo*, jak z bojaźnią i drżeniem przyjęliście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głębokie uczucia jego jeszcze obficiej do was jest przypominając sobie wszystkich was posłuszeństwo jak ze strachem i drżeniem przyjęliście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2:9&lt;/x&gt;; &lt;x&gt;570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przypominając sobie o posłuszeństwie waszym.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2024-04-27T23:51:16Z</dcterms:modified>
</cp:coreProperties>
</file>