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tedy, iż wam we wszystkiem mogę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wam we wszytkim dufam.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pod każdym względem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na was całkowicie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we wszystkim mogę na was polegać.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mogę wam we wszystkim ufać.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wam we wszystkim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Радію, що в усьому можу на вас покластися.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cieszę się, że pośród was, okazał się odważnym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mogę mieć do was tak pełne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że dzięki wam pod każdym względem mogę być pełen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mieć do was pełne zaufanie!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2024-04-28T07:04:29Z</dcterms:modified>
</cp:coreProperties>
</file>