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28"/>
        <w:gridCol w:w="58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Zróbcie miejsce dla nas nikogo nie uczyniliśmy niesprawiedliwości nikogo psuliśmy nikogo oszukaliśmy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Zróbcie nam miejsce;* nikogo nie skrzywdziliśmy,** nikogo nie zrujnowaliśmy,*** nikogo nie oszukaliśmy.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Miejcie miejsce dla nas; nikomu nie uczyniliśmy niesprawiedliwości, nikogo (nie) zniszczyliśmy, (względem) nikogo (nie) okazaliśmy zachłanności.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Zróbcie miejsce (dla) nas nikogo nie uczyniliśmy niesprawiedliwości nikogo psuliśmy nikogo oszukaliśmy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6:11&lt;/x&gt;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20:33&lt;/x&gt;; &lt;x&gt;540 12:17&lt;/x&gt;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ani materialnie, ani duchowo (&lt;x&gt;540 7:2&lt;/x&gt;L.).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2024-04-28T04:35:58Z</dcterms:modified>
</cp:coreProperties>
</file>