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moja śmiałość* ** względem was, wielka jest moja chluba*** z was; zostałem wypełniony pociechą,**** jestem obficie wypełniony radością przy każdym naszym ucisku.*****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mi otwartość do was, wielka mi duma za was; jestem wypełniony zachętą, aż nazbyt obfituję radością w każdym utrapieniu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otwartość.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&lt;x&gt;540 8:24&lt;/x&gt;; &lt;x&gt;540 9:2&lt;/x&gt;;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1:4&lt;/x&gt;; &lt;x&gt;540 7:6-7&lt;/x&gt;; &lt;x&gt;590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4:8&lt;/x&gt;; &lt;x&gt;580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2024-04-28T11:40:17Z</dcterms:modified>
</cp:coreProperties>
</file>