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3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i zasmuciłem was w liście nie żałuję jeśli i żałowałem widzę bowiem że list ten jeśli i na godzinę zasmucił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nawet zasmuciłem was listem, nie żałuję; a jeśli żałowałem – widzę bowiem, że tamten list przynajmniej na chwilę was zasmucił*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i zasmuciłem was w liście, nie żałuję; jeśli i żałowałem (widzę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że list tamten jeśli i na (jakiś) czas zasmucił was),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i zasmuciłem was w liście nie żałuję jeśli i żałowałem widzę bowiem że list ten jeśli i na godzinę zasmucił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"widzę bowiem": "widzę"; "widząc"; "oto widzę".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2024-04-27T20:06:34Z</dcterms:modified>
</cp:coreProperties>
</file>