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Namacalny dowód tej posługi sprawi, że będą oni chwalić Boga za wasze posłuszeństwo związane z wyznawaniem zasad dobrej nowiny Chrystusa. Będą Go też chwalić za szczerość waszego poczucia jedności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oraz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przez doświadczenie tej posługi chwalą Boga za to, że jesteście posłuszni wyznawanej przez siebie ewangelii Chrystusa i hojni w udzielaniu im i 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 chwalą za wasze poddaństwo Ewangielii Chrystusowej, za szczerość w udzielaniu przeciwko sobie i przeciwko wszystkim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doświadczenie tej posługi, Boga chwalą za posłuszeństwo wyznania waszego ku Ewanielijej Chrystusowej i za szczerość w udzielaniu przeciwko nim i przeciw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oddają się tej posłudze, wielbią Boga za to, żeście posłuszni w wyznawaniu Ewangelii Chrystusa, a w prostocie stanowicie jedno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dobrodziejstwa tej służby, chwalić będą Boga za to, że podporządkowujecie się wyznawanej przez siebie ewangelii Chrystusowej i za szczerą wspólnotę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próbie, jaką stanowi ta służba, wielbią Boga z powodu waszego posłuszeństwa w wyznawaniu Ewangelii Chrystusa oraz hojności daru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świadectwu tej posługi oddadzą oni chwałę Bogu za posłuszeństwo, które okazujecie Ewangelii Chrystusa, i za szczodrość waszego dzielenia się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doświadczając tej posługi, wielbią Boga za uległość waszego przyjęcia ewangelii Chrystusa oraz za hojność i solidarność waszą z nimi i ze wszystkimi,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sprawdzicie w tej służbie, wielu ludzi odda cześć Bogu za wasze posłuszeństwo Ewangelii Chrystusa, do której się przyznajecie i za waszą hojność we wspólnocie z nimi i ze wszystkimi 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dowodami, jakich dostarczycie im przez tę posługę, będą chwalić Boga za wasze posłuszeństwo w wyznawaniu ewangelii o Chrystusie i za hojność, z jaką dzielicie się swoimi dobrami, zarówno z nimi, jak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dla wypróbowania służby tych, co sławią Boga, dzięki podporządkowaniu się waszego wyznania Ewangelii Chrystusa, oraz szczerości wspólnoty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Ofiarowując tę służbę, dowodzicie tym ludziom, że oddajecie chwałę Bogu, rzeczywiście czyniąc to, czego od was wymaga uznanie Dobrej Nowiny Mesjasza, mianowicie szczodrze dzieląc się z nimi i z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dowodowi, którym jest to usługiwanie, oni wychwalają Boga, ponieważ jesteście ulegli dobrej nowinie o Chrystusie, jak to zresztą publicznie oznajmiacie, i ponieważ jesteście szczodrzy w dzieleniu się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wasz dar, będą Go wielbić za to, że jesteście wierni dobrej nowinie Chrystusa i hojni wobec innych Jego wyznawców.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2024-05-16T22:08:30Z</dcterms:modified>
</cp:coreProperties>
</file>