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wypróbowanie posługi tej oddający chwałę Bogu z powodu posłuszeństwa wyznania waszego względem dobrej nowiny Pomazańca i prostoty wspólnoty względem nich i względem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(złożony) dowód tej służby chwalimy Boga za posłuszeństwo waszego wyznania odnośnie do ewangelii Chrystusa oraz szczerość wspólnoty* względem nich oraz wszystkich;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wypróbowanie służby tej oddający chwałę Bogu z powodu podporządkowania się przyznania waszego względem dobrej nowiny Pomazańca i  (z powodu) prostoty wspólnoty* względem nich i względem wszystkich,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wypróbowanie posługi tej oddający chwałę Bogu z powodu posłuszeństwa wyznania waszego względem dobrej nowiny Pomazańca i prostoty wspólnoty względem nich i względem wszystkich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Szczerość wspólnoty, ἁπλότης τῆς κοινωνίας, lub: (1) prostota wspólnoty; (2) hojność wsparcia, zob. &lt;x&gt;540 9:11&lt;/x&gt;, oraz wspólnota, κοινωνία, oznaczające również wsparcie.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poczuciu jedności.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2024-05-16T09:23:50Z</dcterms:modified>
</cp:coreProperties>
</file>