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prośba za was pragnąc was z powodu przewyższającej łaski Boga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swojej modlitwy za wami, będą też darzyć was wielkim uczuciem z powodu przebogatej łaski Boga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 (z powodu) ich błagania za was, (gdyż pragną)* was z powodu przewyższającej łaski Boga na was.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(obok) nich prośba za was pragnąc was z powodu przewyższającej łaski Boga względem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"ich"; razem z "ich" genetivus absolutus.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2024-05-16T19:36:15Z</dcterms:modified>
</cp:coreProperties>
</file>