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3"/>
        <w:gridCol w:w="3250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z powodu niewysłowionego Jego daru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niewysłowiony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Bogu z powodu niewycenialnej Jego darowizny.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z powodu niewysłowionego Jego daru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niewysłowiony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za jego niewypowiedziany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będzie chwała za niewypowiedziany dar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chwała za niewysłowiony dar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za Jego dar niewypowiedziany.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niewysłowiony dar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nieoceniony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niewysłowiony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 za ten nie do opisania Jego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niech będą dzięki za jego nieoceniony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dar niewysłowiony.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Дяка Богові за невимовний його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wdzięczność, z powodu Jego daru nie do opisania.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za Jego nieopisany dar!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za jego nieopisany wspaniałomyślny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Bogu będą dzięki za Jego bezcenny dar!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2024-05-16T18:54:58Z</dcterms:modified>
</cp:coreProperties>
</file>