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1"/>
        <w:gridCol w:w="60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2024-04-20T01:07:49Z</dcterms:modified>
</cp:coreProperties>
</file>