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robiłem postępy w judaizmie ponad wielu współrówieśników w rodzie moim w większym stopniu zapaleniec będąc ojczystych mych przekazów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robiłem większe postępy w judaizmie niż wielu rówieśników mojego pokolenia, będąc w większym stopniu gorliwcem* moich ojczystych tradycji.**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posuwałem się naprzód w judaizmie ponad wielu współrówieśników w pokoleniu mym, obficiej fanatykiem* będąc ojczystych mych przekazów.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robiłem postępy w judaizmie ponad wielu współrówieśników w rodzie moim w większym stopniu zapaleniec będąc ojczystych mych przekazów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wyznawca judaizmu robiłem większe postępy niż wielu innych z mojego pokolenia, bo gorliwiej przestrzegałem moich ojczystych tradycji.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wyprzedzałem w judaizmie wielu moich rówieśników z mojego narodu, będąc bardzo gorliwym zwolennikiem moich ojczystych tradycji.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postępowałem w Żydostwie nad wiele rówieśników moich w narodzie moim, będąc nader gorliwym miłośnikiem ustaw moich ojczystych.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postępowałem w Żydostwie nad wiele rówienników moich w narodzie moim, będąc więtszym miłośnikiem ustaw moich ojczystych.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 żarliwości dla judaizmu przewyższałem wielu moich rówieśników z mego narodu, jak byłem szczególnie wielkim zapaleńcem w zachowywaniu tradycji moich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prześcigałem w żarliwości dla żydostwa wielu rówieśników mojego pokolenia, będąc nader gorliwym zwolennikiem moich ojczystych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Wybijałem się w judaizmie ponad wielu rówieśników z mojego narodu i w większym stopniu byłem zagorzałym wyznawcą ojczystych tradycji.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Wiernością judaizmowi przewyższałem wielu rówieśników w moim narodzie, gorliwie przestrzegając tradycji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przodowałem w judaizmie wśród wielu rówieśników mojego plemienia, gdyż byłem nadzwyczaj gorliwym wyznawcą tradycji mych przodków.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spełnianiu praktyk religijnych przewyższałem wielu rówieśników, moich rodaków i byłem żarliwym zwolennikiem tradycji ojców.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jako wyznawca judaizmu wszystkich moich rówieśników z mego narodu prześcignąłem nadzwyczajną gorliwością wobec ojczystych tradycji.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досяг у юдействі більших успіхів, ніж багато ровесників мого роду, бувши запеклим прихильником моїх батьківських передань.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judaizmie rozwijałem się więcej, niż wielu rówieśników spośród mojego pokolenia, będąc w większym stopniu zapaleńcem moich ojczystych przekazów.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tym, jak - ponieważ pałałem większą żarliwością względem tradycji przekazanych przez mych praojców niż większość moich rówieśników Żydów - w tradycyjnym judaizmie czyniłem znacznie szybsze postępy niż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robiłem w judaizmie większe postępy niż wielu mych rówieśników w moim rodzie, jako że byłem daleko gorliwszy o tradycje moich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chyba najgorliwszy ze wszystkich ludzi w kraju—stałem się wręcz fanatykiem tradycji naszych przodków.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21:20&lt;/x&gt;; &lt;x&gt;510 22:3&lt;/x&gt;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"gorliwcem".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2024-04-25T11:01:39Z</dcterms:modified>
</cp:coreProperties>
</file>