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1"/>
        <w:gridCol w:w="4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piszę wam oto przed Bogiem że nie kłamię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wam piszę – oto przed obliczem Pana (oświadczam), że nie kłamię.*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zaś pisze wam, oto przed Bogiem, że nie kłamię.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piszę wam oto przed Bogiem że nie kłamię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9:1&lt;/x&gt;; &lt;x&gt;610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2024-04-26T20:13:07Z</dcterms:modified>
</cp:coreProperties>
</file>