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osobiście mnie nie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byłem osobiście znany kościołom Judei, które są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zborom żydowskim, które są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byłem nieznajomym z twarzy kościołom Żydowstwa, które były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zaś chrześcijańskim w Judei pozostawałem osobiście nie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zborom Chrystusowym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Judei, które są w Chrystusie, nie byłem osobiście 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Kościołom Chrystusa w Judei pozostawałem osobiście nieznany.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Zgromadzeniom natomiast Judei, tym w Chrystusie, bezpośrednio nie byłem znany.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Judei wyznawcy Chrystusa nie znali mnie jednak osobiście,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Chrystusowe w Judei nie znały mnie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Христові Церкви в Юдеї не знали мене особисто.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byłem znany z twarzy zborom Judei, tym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J'hudzie zgromadzenia mesjaniczne nie wiedziały nawet, jak wyglądam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twarzy nie byłem znany zborom w Judei, które są w jedności z Chrystusem;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wierzący z kościołów Chrystusa w Judei nie wiedzieli nawet, jak wyglądam.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2024-04-20T01:46:31Z</dcterms:modified>
</cp:coreProperties>
</file>