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3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ma, chyba że (są) jacyś ludzie, którzy was niepokoją* i chcą przekręcić** ewangelię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inna; jeśli nie* niektórzy są mącący was i chcący odwrócić dobrą nowinę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ma. Są tylko jacyś ludzie, którzy was niepokoją i chcą przekręcić to, co przekazał nam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inną; są tylko pewni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was niepokoją i chcą wypaczyć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inszą; tylko niektórzy są, co was turbują i chcą wywrócić Ewangieliję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insza, jedno są niektórzy, co wami trwożą, i chcą wywrócić Ewanielią Chrystusowę.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Innej jednak Ewangelii nie ma: są tylko jacyś ludzie, którzy sieją wśród was zamęt i którzy chcieliby przekręcić Ewangelię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innej nie ma; są tylko pewni ludzie, którzy was niepokoją i chcą przekręcić ewangelię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innej. Są tylko tacy, którzy sieją zamęt wśród was i chcą sfałszować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innej ewangelii! Są tylko jacyś ludzie, którzy wśród was sieją zamęt i chcą zmienić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innej nie ma! Tylko są tacy, którzy mącą wśród was i chcą wypaczyć ewangelie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nie ma żadnej innej ewangelii. Są natomiast między wami jacyś wichrzyciele, którzy chcą wypaczyć Ewangelię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innej! Są jedynie tacy, którzy sieją zamęt wśród was i chcą sfałszować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вона не є інша, але є деякі, що баламутять вас і хочуть змінити благовість Христову.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inna; lecz tylko są pewni ludzie, co was niepokoją i chcą odmienić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wcale żadną dobrą nowiną! Chodzi po prostu o to, że pewni ludzie nie dają wam spokoju i usiłują wypaczyć prawdziwą Dobrą Nowinę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nie jest inna; są tylko pewni ludzie, którzy was niepokoją i chcą wypaczyć dobrą nowinę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tylko ludzie, którzy oszukują was i chcą zmienić treść nowiny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15:24&lt;/x&gt;; 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nie" - sens: tylko.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2024-04-25T19:31:47Z</dcterms:modified>
</cp:coreProperties>
</file>