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tylko, abyśmy pamiętali o ubogich, co zawsze starałem się mieć na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Bylebyśmy tylko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upomnieli, abyśmy na ubogich pamiętali, o com się też pilnie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abyśmy pamiętali na ubogie; o com się też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byleśmy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czym się też gorliwie zająłem i co starałem się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ubogich mieliśmy pamiętać,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co też pilnie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pamiętali o ubogich, co też właśnie starałem się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tylko, abyśmy pamiętali o najuboższych, więc zatroszczyłem się, aby spełnić to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również pamiętać o ubogich, co też skwapliwie 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 ми пам'ятали про вбогих, що, власне, я і намагався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przypomnieli, aby pamiętać o ubogich, w czym też wykazałem gorliwość, aby to samo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jedynie prośbę, ażebyśmy pamiętali o ubogich - której to sprawie nie szczędziłem wysiłków.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biednych. To właśnie też usilnie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nam jedynie o potrzebie pomocy biednym, starałem się więc pamiętać o tym w mojej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2024-04-29T16:10:23Z</dcterms:modified>
</cp:coreProperties>
</file>