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 że i Barnaba dał się razem odprowadzić ich obłudzie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obłudnym postępowaniu dołączyli do niego i inni Żydzi; Barnaba* również dał się wciągnąć w ich obłudę.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być obłudni razem z 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pozostali Judejczycy, tak że i Barnaba dał się razem odprowadzić ich obłudzie.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obłudni razem z nim i pozostali Judejczycy tak, że i Barnaba dał się razem odprowadzić ich obłudzie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2024-04-29T08:58:29Z</dcterms:modified>
</cp:coreProperties>
</file>