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jako przestępcę siebie polecam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znów odbudowuję to, co zburzyłem, stwierdzam o sobie, że jestem 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co obaliłem, to znowu buduję, (jako) przestępcę mnie samego polecam.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co obaliłem te znowu buduję (jako) przestępcę siebie polecam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2024-04-29T12:47:01Z</dcterms:modified>
</cp:coreProperties>
</file>