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Tytusa, który był przecież ze mną, nie nakłaniano — jako Greka —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który był ze mną, nie zmuszono do obrzezania, mimo że był Grekiem;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Grekiem, nie był przymuszony obrzezać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Poganinem, nie był przymuszon obrzezać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zmuszono do poddania się obrzezaniu nawet Tytusa, mego towarzysza, mimo że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chociaż był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mojego współtowarzysza, który jest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towarzyszący mi Tytus, który jest Grekiem, nie został zobowiązany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będący tam ze mną Tytus, choć Grek, nie musiał poddać się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tych okolicznościach Tytus, który mi towarzyszył, nie był zmuszony poddać się obrzezaniu, chociaż jest Grekiem,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mojego współtowarzysza Tytusa, który był Grekiem, nie zmuszano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Тит, що був зі мною, бувши греком, не був примушений обрізатися.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ten razem ze mną który jest Grekiem, nie został zmuszony dać się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zmuszali oni jednak towarzyszącego mi nie-Żyda Tytusa do poddania się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nie zmuszono do obrzezania, chociaż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uznano, że Tytus, który przybył ze mną, nie musi poddawać się obrzędowi obrzezania, chociaż był z pochodzenia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2024-04-29T13:15:38Z</dcterms:modified>
</cp:coreProperties>
</file>