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działał w Piotrze w apostolstwie między obrzezanymi, działał i we mnie wśród narodów*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zaczął działać w) Piotrze ku wysłannictwu obrzezania, zaczął działać w i mnie ku poganom,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działał w Piotrze do wysłannictwa obrzezania działał we i mnie do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2024-04-29T12:35:36Z</dcterms:modified>
</cp:coreProperties>
</file>