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3851"/>
        <w:gridCol w:w="3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pilnujecie sobie, i miesięcy, i 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14:5&lt;/x&gt;; 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2024-04-29T02:43:51Z</dcterms:modified>
</cp:coreProperties>
</file>